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0E5C8034" w:rsidR="005D4CE1" w:rsidRDefault="005D4CE1">
        <w:pPr>
          <w:pStyle w:val="Header"/>
          <w:jc w:val="right"/>
        </w:pPr>
        <w:r>
          <w:fldChar w:fldCharType="begin"/>
        </w:r>
        <w:r>
          <w:instrText xml:space="preserve"> PAGE   \* MERGEFORMAT </w:instrText>
        </w:r>
        <w:r>
          <w:fldChar w:fldCharType="separate"/>
        </w:r>
        <w:r w:rsidR="00BA5EAF">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3826"/>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5EAF"/>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46057-43AD-4AE8-8064-419298F0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2017-09-12T18:05:00Z</dcterms:created>
  <dcterms:modified xsi:type="dcterms:W3CDTF">2017-09-12T18:05:00Z</dcterms:modified>
</cp:coreProperties>
</file>